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F9C0" w14:textId="77777777" w:rsidR="00A85259" w:rsidRPr="00D90BAE" w:rsidRDefault="0021430B"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Your Name</w:instrText>
      </w:r>
      <w:r w:rsidRPr="00D90BAE">
        <w:rPr>
          <w:highlight w:val="yellow"/>
        </w:rPr>
        <w:instrText>]</w:instrText>
      </w:r>
      <w:r w:rsidRPr="00D90BAE">
        <w:rPr>
          <w:highlight w:val="yellow"/>
        </w:rPr>
        <w:fldChar w:fldCharType="end"/>
      </w:r>
    </w:p>
    <w:p w14:paraId="0B34F9C1" w14:textId="77777777"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[Title] </w:instrText>
      </w:r>
      <w:r w:rsidRPr="00D90BAE">
        <w:rPr>
          <w:b/>
          <w:highlight w:val="yellow"/>
        </w:rPr>
        <w:fldChar w:fldCharType="end"/>
      </w:r>
    </w:p>
    <w:p w14:paraId="0B34F9C2" w14:textId="77777777"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[Institution] </w:instrText>
      </w:r>
      <w:r w:rsidRPr="00D90BAE">
        <w:rPr>
          <w:b/>
          <w:highlight w:val="yellow"/>
        </w:rPr>
        <w:fldChar w:fldCharType="end"/>
      </w:r>
    </w:p>
    <w:p w14:paraId="0B34F9C3" w14:textId="77777777"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001C3B37" w:rsidRPr="00D90BAE">
        <w:rPr>
          <w:b/>
          <w:highlight w:val="yellow"/>
        </w:rPr>
        <w:instrText>S</w:instrText>
      </w:r>
      <w:r w:rsidRPr="00D90BAE">
        <w:rPr>
          <w:b/>
          <w:highlight w:val="yellow"/>
        </w:rPr>
        <w:instrText xml:space="preserve">treet </w:instrText>
      </w:r>
      <w:r w:rsidR="001C3B37" w:rsidRPr="00D90BAE">
        <w:rPr>
          <w:b/>
          <w:highlight w:val="yellow"/>
        </w:rPr>
        <w:instrText>A</w:instrText>
      </w:r>
      <w:r w:rsidRPr="00D90BAE">
        <w:rPr>
          <w:b/>
          <w:highlight w:val="yellow"/>
        </w:rPr>
        <w:instrText>ddress</w:instrText>
      </w:r>
      <w:r w:rsidRPr="00D90BAE">
        <w:rPr>
          <w:highlight w:val="yellow"/>
        </w:rPr>
        <w:instrText>]</w:instrText>
      </w:r>
      <w:r w:rsidRPr="00D90BAE">
        <w:rPr>
          <w:highlight w:val="yellow"/>
        </w:rPr>
        <w:fldChar w:fldCharType="end"/>
      </w:r>
    </w:p>
    <w:p w14:paraId="0B34F9C4" w14:textId="77777777"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City, ST  ZIP Code</w:instrText>
      </w:r>
      <w:r w:rsidRPr="00D90BAE">
        <w:rPr>
          <w:highlight w:val="yellow"/>
        </w:rPr>
        <w:instrText>]</w:instrText>
      </w:r>
      <w:r w:rsidRPr="00D90BAE">
        <w:rPr>
          <w:highlight w:val="yellow"/>
        </w:rPr>
        <w:fldChar w:fldCharType="end"/>
      </w:r>
    </w:p>
    <w:p w14:paraId="0B34F9C5" w14:textId="77777777" w:rsidR="00A85259" w:rsidRPr="002608B5" w:rsidRDefault="00A85259" w:rsidP="00FD5F91">
      <w:pPr>
        <w:pStyle w:val="RecipientAddress"/>
        <w:rPr>
          <w:b/>
        </w:rPr>
      </w:pPr>
      <w:r w:rsidRPr="00D90BAE">
        <w:rPr>
          <w:b/>
          <w:highlight w:val="yellow"/>
        </w:rPr>
        <w:fldChar w:fldCharType="begin"/>
      </w:r>
      <w:r w:rsidRPr="00D90BAE">
        <w:rPr>
          <w:b/>
          <w:highlight w:val="yellow"/>
        </w:rPr>
        <w:instrText xml:space="preserve"> MACROBUTTON  DoFieldClick [Date] </w:instrText>
      </w:r>
      <w:r w:rsidRPr="00D90BAE">
        <w:rPr>
          <w:b/>
          <w:highlight w:val="yellow"/>
        </w:rPr>
        <w:fldChar w:fldCharType="end"/>
      </w:r>
    </w:p>
    <w:p w14:paraId="0B34F9C6" w14:textId="77777777" w:rsidR="00A85259" w:rsidRPr="002608B5" w:rsidRDefault="00A85259" w:rsidP="00FD5F91">
      <w:pPr>
        <w:pStyle w:val="RecipientAddress"/>
      </w:pPr>
    </w:p>
    <w:p w14:paraId="0B34F9C7" w14:textId="4720BEEE" w:rsidR="00FD5F91" w:rsidRPr="002608B5" w:rsidRDefault="00E15D01" w:rsidP="00FD5F91">
      <w:pPr>
        <w:pStyle w:val="RecipientAddress"/>
      </w:pPr>
      <w:r>
        <w:t>Joseph Frascella</w:t>
      </w:r>
      <w:r w:rsidR="001F3570" w:rsidRPr="002608B5">
        <w:t xml:space="preserve">, </w:t>
      </w:r>
      <w:r>
        <w:t>Ph.D.</w:t>
      </w:r>
    </w:p>
    <w:p w14:paraId="0B34F9C8" w14:textId="6681991A" w:rsidR="00FD5F91" w:rsidRPr="002608B5" w:rsidRDefault="00E15D01" w:rsidP="00FD5F91">
      <w:pPr>
        <w:pStyle w:val="RecipientAddress"/>
      </w:pPr>
      <w:r>
        <w:t>Vice President of Research</w:t>
      </w:r>
    </w:p>
    <w:p w14:paraId="0B34F9C9" w14:textId="77777777" w:rsidR="009A462A" w:rsidRPr="002608B5" w:rsidRDefault="00A85259" w:rsidP="009A462A">
      <w:pPr>
        <w:pStyle w:val="RecipientAddress"/>
      </w:pPr>
      <w:r w:rsidRPr="002608B5">
        <w:t>Legacy Research Institute</w:t>
      </w:r>
    </w:p>
    <w:p w14:paraId="0B34F9CA" w14:textId="77777777" w:rsidR="00FD5F91" w:rsidRPr="002608B5" w:rsidRDefault="00A85259" w:rsidP="00FD5F91">
      <w:pPr>
        <w:pStyle w:val="RecipientAddress"/>
      </w:pPr>
      <w:r w:rsidRPr="002608B5">
        <w:t>1225 NE 2</w:t>
      </w:r>
      <w:r w:rsidRPr="002608B5">
        <w:rPr>
          <w:vertAlign w:val="superscript"/>
        </w:rPr>
        <w:t>nd</w:t>
      </w:r>
      <w:r w:rsidRPr="002608B5">
        <w:t xml:space="preserve"> Ave.</w:t>
      </w:r>
    </w:p>
    <w:p w14:paraId="0B34F9CB" w14:textId="77777777" w:rsidR="00D90BAE" w:rsidRPr="002608B5" w:rsidRDefault="00A85259" w:rsidP="00FD5F91">
      <w:pPr>
        <w:pStyle w:val="RecipientAddress"/>
      </w:pPr>
      <w:r w:rsidRPr="002608B5">
        <w:t>Portland, OR 97232</w:t>
      </w:r>
    </w:p>
    <w:p w14:paraId="0B34F9CC" w14:textId="77777777" w:rsidR="002D3A0C" w:rsidRPr="002608B5" w:rsidRDefault="002D3A0C" w:rsidP="00D90BAE">
      <w:pPr>
        <w:pStyle w:val="RecipientAddress"/>
      </w:pPr>
    </w:p>
    <w:p w14:paraId="0B34F9CD" w14:textId="77777777" w:rsidR="00A85259" w:rsidRPr="002608B5" w:rsidRDefault="00A85259" w:rsidP="00A85259">
      <w:pPr>
        <w:spacing w:after="240"/>
      </w:pPr>
      <w:r w:rsidRPr="002608B5">
        <w:t xml:space="preserve">Re: </w:t>
      </w:r>
      <w:r w:rsidR="000E545D" w:rsidRPr="00D90BAE">
        <w:rPr>
          <w:b/>
          <w:highlight w:val="yellow"/>
        </w:rPr>
        <w:fldChar w:fldCharType="begin"/>
      </w:r>
      <w:r w:rsidR="000E545D" w:rsidRPr="00D90BAE">
        <w:rPr>
          <w:b/>
          <w:highlight w:val="yellow"/>
        </w:rPr>
        <w:instrText xml:space="preserve"> MACROBUTTON  DoFieldClick "[Working Title of Research Project]" </w:instrText>
      </w:r>
      <w:r w:rsidR="000E545D" w:rsidRPr="00D90BAE">
        <w:rPr>
          <w:b/>
          <w:highlight w:val="yellow"/>
        </w:rPr>
        <w:fldChar w:fldCharType="end"/>
      </w:r>
    </w:p>
    <w:p w14:paraId="0B34F9CE" w14:textId="3AEE3E3E" w:rsidR="00A85259" w:rsidRPr="00B86994" w:rsidRDefault="00A85259" w:rsidP="00A85259">
      <w:pPr>
        <w:spacing w:after="240"/>
      </w:pPr>
      <w:r w:rsidRPr="00B86994">
        <w:t xml:space="preserve">Dear </w:t>
      </w:r>
      <w:proofErr w:type="gramStart"/>
      <w:r w:rsidR="00D90BAE">
        <w:t>Dr.</w:t>
      </w:r>
      <w:proofErr w:type="gramEnd"/>
      <w:r w:rsidR="00D90BAE">
        <w:t xml:space="preserve"> </w:t>
      </w:r>
      <w:r w:rsidR="005B23D3">
        <w:t>Frascella</w:t>
      </w:r>
      <w:r w:rsidRPr="00B86994">
        <w:t>:</w:t>
      </w:r>
    </w:p>
    <w:p w14:paraId="0B34F9CF" w14:textId="77777777" w:rsidR="00A85259" w:rsidRPr="00B86994" w:rsidRDefault="00A85259" w:rsidP="00A85259">
      <w:pPr>
        <w:spacing w:after="240"/>
      </w:pPr>
      <w:r w:rsidRPr="00B86994">
        <w:t>This letter is written to request a waiver of patient authorization in order to facilitate the access to tumor samples in the</w:t>
      </w:r>
      <w:r w:rsidR="002608B5">
        <w:t xml:space="preserve"> Legacy</w:t>
      </w:r>
      <w:r w:rsidRPr="002608B5">
        <w:t xml:space="preserve"> </w:t>
      </w:r>
      <w:r w:rsidR="002608B5">
        <w:t>T</w:t>
      </w:r>
      <w:r w:rsidRPr="002608B5">
        <w:t xml:space="preserve">umor </w:t>
      </w:r>
      <w:r w:rsidR="002608B5">
        <w:t>B</w:t>
      </w:r>
      <w:r w:rsidRPr="002608B5">
        <w:t>ank in support of our research project</w:t>
      </w:r>
      <w:r w:rsidR="006E05C8" w:rsidRPr="002608B5">
        <w:t xml:space="preserve"> </w:t>
      </w:r>
      <w:r w:rsidR="006E05C8" w:rsidRPr="00D90BAE">
        <w:rPr>
          <w:b/>
          <w:highlight w:val="yellow"/>
        </w:rPr>
        <w:t>“[Working Title of Research Project]”</w:t>
      </w:r>
      <w:r w:rsidR="006E05C8" w:rsidRPr="002608B5">
        <w:t>.</w:t>
      </w:r>
      <w:r w:rsidRPr="00B86994">
        <w:t xml:space="preserve"> We would like permission to use</w:t>
      </w:r>
      <w:r w:rsidR="00B86994">
        <w:t>,</w:t>
      </w:r>
      <w:r w:rsidR="00D90BAE">
        <w:t xml:space="preserve"> </w:t>
      </w:r>
      <w:r w:rsidRPr="00B86994">
        <w:t>if available</w:t>
      </w:r>
      <w:r w:rsidR="00B86994">
        <w:t>,</w:t>
      </w:r>
      <w:r w:rsidRPr="00B86994">
        <w:t xml:space="preserve"> </w:t>
      </w:r>
      <w:r w:rsidRPr="00D90BAE">
        <w:rPr>
          <w:b/>
          <w:highlight w:val="yellow"/>
        </w:rPr>
        <w:t>XX</w:t>
      </w:r>
      <w:r w:rsidRPr="00B86994">
        <w:t xml:space="preserve"> samples of </w:t>
      </w:r>
      <w:r w:rsidRPr="00D90BAE">
        <w:rPr>
          <w:b/>
          <w:highlight w:val="yellow"/>
        </w:rPr>
        <w:t>XX</w:t>
      </w:r>
      <w:r w:rsidRPr="00B86994">
        <w:t xml:space="preserve"> tumors, </w:t>
      </w:r>
      <w:r w:rsidR="00D90BAE">
        <w:t xml:space="preserve">and </w:t>
      </w:r>
      <w:r w:rsidRPr="00B86994">
        <w:t xml:space="preserve">matched control tissue samples. Corresponding </w:t>
      </w:r>
      <w:r w:rsidR="00D90BAE">
        <w:t xml:space="preserve">anonymized </w:t>
      </w:r>
      <w:r w:rsidRPr="00B86994">
        <w:t xml:space="preserve">data points in the attached data </w:t>
      </w:r>
      <w:r w:rsidR="007E2C79" w:rsidRPr="00B86994">
        <w:t>request</w:t>
      </w:r>
      <w:r w:rsidRPr="00B86994">
        <w:t xml:space="preserve"> form are also requested.</w:t>
      </w:r>
    </w:p>
    <w:p w14:paraId="0B34F9D0" w14:textId="77777777" w:rsidR="00A85259" w:rsidRPr="00B86994" w:rsidRDefault="00A85259" w:rsidP="00A85259">
      <w:pPr>
        <w:spacing w:after="240"/>
      </w:pPr>
      <w:r w:rsidRPr="00B86994">
        <w:t xml:space="preserve">In requesting this </w:t>
      </w:r>
      <w:proofErr w:type="gramStart"/>
      <w:r w:rsidRPr="00B86994">
        <w:t>authorization</w:t>
      </w:r>
      <w:proofErr w:type="gramEnd"/>
      <w:r w:rsidRPr="00B86994">
        <w:t xml:space="preserve"> I have determined that this study could not be practicably done without it, and that this release of tissue </w:t>
      </w:r>
      <w:r w:rsidR="007E2C79" w:rsidRPr="00B86994">
        <w:t xml:space="preserve">and data </w:t>
      </w:r>
      <w:r w:rsidRPr="00B86994">
        <w:t>poses no more than minimal risk to the privacy of the patient. The tissue and data requested are the minimum necessary required to accomplish the goals of this study.</w:t>
      </w:r>
      <w:r w:rsidR="002608B5" w:rsidRPr="00B86994">
        <w:t xml:space="preserve"> </w:t>
      </w:r>
      <w:r w:rsidR="00D90BAE">
        <w:t xml:space="preserve"> </w:t>
      </w:r>
      <w:r w:rsidR="0050166C" w:rsidRPr="00B86994">
        <w:t xml:space="preserve">In working with the provided samples and data, I will abide by all applicable </w:t>
      </w:r>
      <w:r w:rsidR="00835F2C" w:rsidRPr="00B86994">
        <w:t xml:space="preserve">federal, state and </w:t>
      </w:r>
      <w:proofErr w:type="gramStart"/>
      <w:r w:rsidR="00835F2C" w:rsidRPr="00B86994">
        <w:t>locals</w:t>
      </w:r>
      <w:proofErr w:type="gramEnd"/>
      <w:r w:rsidR="00835F2C" w:rsidRPr="00B86994">
        <w:t xml:space="preserve"> </w:t>
      </w:r>
      <w:r w:rsidR="0050166C" w:rsidRPr="00B86994">
        <w:t xml:space="preserve">rules and laws pertaining to research conduct. </w:t>
      </w:r>
      <w:r w:rsidR="00835F2C" w:rsidRPr="00B86994">
        <w:t>I</w:t>
      </w:r>
      <w:r w:rsidR="00F30138" w:rsidRPr="00B86994">
        <w:t xml:space="preserve">n addition, I will communicate </w:t>
      </w:r>
      <w:r w:rsidR="00835F2C" w:rsidRPr="00B86994">
        <w:t>any concern about research misconduct, qua</w:t>
      </w:r>
      <w:r w:rsidR="00835F2C" w:rsidRPr="002608B5">
        <w:t xml:space="preserve">lity </w:t>
      </w:r>
      <w:r w:rsidR="00F30138" w:rsidRPr="002608B5">
        <w:t>or</w:t>
      </w:r>
      <w:r w:rsidR="00835F2C" w:rsidRPr="002608B5">
        <w:t xml:space="preserve"> safety related to acquisition or use of Legacy Tumor Bank specimens and data</w:t>
      </w:r>
      <w:r w:rsidR="00F30138" w:rsidRPr="002608B5">
        <w:t xml:space="preserve"> to the appropriate governing body</w:t>
      </w:r>
      <w:r w:rsidR="00835F2C" w:rsidRPr="002608B5">
        <w:t>.</w:t>
      </w:r>
      <w:r w:rsidR="002608B5" w:rsidRPr="002608B5">
        <w:t xml:space="preserve"> </w:t>
      </w:r>
      <w:r w:rsidRPr="002608B5">
        <w:t xml:space="preserve">In extracting data from the </w:t>
      </w:r>
      <w:proofErr w:type="gramStart"/>
      <w:r w:rsidRPr="002608B5">
        <w:t>samples</w:t>
      </w:r>
      <w:proofErr w:type="gramEnd"/>
      <w:r w:rsidRPr="002608B5">
        <w:t xml:space="preserve"> I will not be recording information that could directly identify the patient.</w:t>
      </w:r>
      <w:r w:rsidR="002608B5" w:rsidRPr="002608B5">
        <w:t xml:space="preserve"> </w:t>
      </w:r>
      <w:r w:rsidRPr="002608B5">
        <w:t>I will have no access to Protected Health Information</w:t>
      </w:r>
      <w:r w:rsidR="002608B5">
        <w:t xml:space="preserve"> (PHI)</w:t>
      </w:r>
      <w:r w:rsidRPr="002608B5">
        <w:t xml:space="preserve"> in association with these samples. I will not be contacting the patients whose tissues I am reviewing, and neither their names, nor any personal identifiers will appear in any publication resulting from this work. I will not be sharing this data with others outside of this research project except in aggregate form in future scientific publications.</w:t>
      </w:r>
    </w:p>
    <w:p w14:paraId="0B34F9D1" w14:textId="77777777" w:rsidR="00A85259" w:rsidRPr="00B86994" w:rsidRDefault="00A85259" w:rsidP="00A85259">
      <w:pPr>
        <w:spacing w:after="240"/>
      </w:pPr>
      <w:r w:rsidRPr="00B86994">
        <w:t xml:space="preserve">If there are unused samples at the end of our study, our plan for them is to </w:t>
      </w:r>
      <w:r w:rsidR="003F45BC" w:rsidRPr="00D90BAE">
        <w:rPr>
          <w:b/>
          <w:highlight w:val="yellow"/>
        </w:rPr>
        <w:t>[</w:t>
      </w:r>
      <w:r w:rsidRPr="00D90BAE">
        <w:rPr>
          <w:b/>
          <w:highlight w:val="yellow"/>
        </w:rPr>
        <w:t xml:space="preserve">return </w:t>
      </w:r>
      <w:r w:rsidR="00E932F9" w:rsidRPr="00D90BAE">
        <w:rPr>
          <w:b/>
          <w:highlight w:val="yellow"/>
        </w:rPr>
        <w:t>the samples</w:t>
      </w:r>
      <w:r w:rsidRPr="00D90BAE">
        <w:rPr>
          <w:b/>
          <w:highlight w:val="yellow"/>
        </w:rPr>
        <w:t xml:space="preserve"> to Le</w:t>
      </w:r>
      <w:r w:rsidR="003F45BC" w:rsidRPr="00D90BAE">
        <w:rPr>
          <w:b/>
          <w:highlight w:val="yellow"/>
        </w:rPr>
        <w:t xml:space="preserve">gacy Tumor Bank or destroy </w:t>
      </w:r>
      <w:r w:rsidR="00E932F9" w:rsidRPr="00D90BAE">
        <w:rPr>
          <w:b/>
          <w:highlight w:val="yellow"/>
        </w:rPr>
        <w:t>the samples</w:t>
      </w:r>
      <w:r w:rsidR="003F45BC" w:rsidRPr="00D90BAE">
        <w:rPr>
          <w:b/>
          <w:highlight w:val="yellow"/>
        </w:rPr>
        <w:t>]</w:t>
      </w:r>
      <w:r w:rsidRPr="00D90BAE">
        <w:rPr>
          <w:b/>
          <w:highlight w:val="yellow"/>
        </w:rPr>
        <w:t>.</w:t>
      </w:r>
    </w:p>
    <w:p w14:paraId="0B34F9D2" w14:textId="77777777" w:rsidR="00A85259" w:rsidRPr="00B86994" w:rsidRDefault="003F45BC" w:rsidP="00A85259">
      <w:pPr>
        <w:spacing w:after="240"/>
      </w:pPr>
      <w:r w:rsidRPr="00B86994">
        <w:t>In</w:t>
      </w:r>
      <w:r w:rsidR="00A85259" w:rsidRPr="00B86994">
        <w:t xml:space="preserve"> receiving this tissue, I agree to acknowledge the Legacy Tumor Bank in any publication that may arise from our work.</w:t>
      </w:r>
      <w:r w:rsidR="00E546E5" w:rsidRPr="00B86994">
        <w:t xml:space="preserve"> The Legacy Tumor Bank will be acknowledged in publications as follows:</w:t>
      </w:r>
    </w:p>
    <w:p w14:paraId="0B34F9D3" w14:textId="77777777" w:rsidR="00E546E5" w:rsidRPr="00D90BAE" w:rsidRDefault="00E546E5" w:rsidP="002D3A0C">
      <w:pPr>
        <w:rPr>
          <w:b/>
        </w:rPr>
      </w:pPr>
      <w:r w:rsidRPr="00D90BAE">
        <w:rPr>
          <w:b/>
        </w:rPr>
        <w:t xml:space="preserve">Individual acknowledgements: </w:t>
      </w:r>
    </w:p>
    <w:p w14:paraId="0B34F9D4" w14:textId="1C894BA1" w:rsidR="00E546E5" w:rsidRPr="00B86994" w:rsidRDefault="00EB7529" w:rsidP="002D3A0C">
      <w:r>
        <w:t>Joseph Frascella, PhD, Vice President of Research</w:t>
      </w:r>
      <w:r w:rsidRPr="00F765B5">
        <w:t xml:space="preserve">, </w:t>
      </w:r>
      <w:r w:rsidR="00E546E5" w:rsidRPr="00B86994">
        <w:t xml:space="preserve">Legacy </w:t>
      </w:r>
      <w:r w:rsidR="00165104">
        <w:t>Tumor Bank</w:t>
      </w:r>
      <w:r w:rsidR="0011639C">
        <w:t>, Legacy Research Institute</w:t>
      </w:r>
    </w:p>
    <w:p w14:paraId="0B34F9D5" w14:textId="60395FB0" w:rsidR="0011639C" w:rsidRPr="00B86994" w:rsidRDefault="00AD69C0" w:rsidP="0011639C">
      <w:r>
        <w:t>Danielle Osborne</w:t>
      </w:r>
      <w:r w:rsidR="007C5941">
        <w:t>,</w:t>
      </w:r>
      <w:r w:rsidR="00862933">
        <w:t xml:space="preserve"> PhD, </w:t>
      </w:r>
      <w:r>
        <w:t>Associate</w:t>
      </w:r>
      <w:r w:rsidR="00EB7529">
        <w:t xml:space="preserve"> Scientist</w:t>
      </w:r>
      <w:r w:rsidR="00E546E5" w:rsidRPr="00B86994">
        <w:t xml:space="preserve">, </w:t>
      </w:r>
      <w:r w:rsidR="0011639C">
        <w:t>Legacy Research Institute</w:t>
      </w:r>
    </w:p>
    <w:p w14:paraId="0B34F9D6" w14:textId="77777777" w:rsidR="00E546E5" w:rsidRPr="00B86994" w:rsidRDefault="00E546E5" w:rsidP="002D3A0C"/>
    <w:p w14:paraId="0B34F9D7" w14:textId="77777777" w:rsidR="00E546E5" w:rsidRPr="00B86994" w:rsidRDefault="00E52547" w:rsidP="00E52547">
      <w:pPr>
        <w:tabs>
          <w:tab w:val="left" w:pos="1950"/>
        </w:tabs>
      </w:pPr>
      <w:r w:rsidRPr="00B86994">
        <w:tab/>
      </w:r>
    </w:p>
    <w:p w14:paraId="0B34F9D8" w14:textId="77777777" w:rsidR="003F45BC" w:rsidRPr="00B86994" w:rsidRDefault="0050166C" w:rsidP="00A85259">
      <w:pPr>
        <w:spacing w:after="240"/>
      </w:pPr>
      <w:r w:rsidRPr="00B86994">
        <w:lastRenderedPageBreak/>
        <w:t>In</w:t>
      </w:r>
      <w:r w:rsidR="003F45BC" w:rsidRPr="00B86994">
        <w:t xml:space="preserve"> receiving this tissue, </w:t>
      </w:r>
      <w:r w:rsidR="007E2C79" w:rsidRPr="00B86994">
        <w:t>I</w:t>
      </w:r>
      <w:r w:rsidR="003F45BC" w:rsidRPr="00B86994">
        <w:t xml:space="preserve"> agree to provide data on the use of the samples provided, including any resulting abstracts, presentations and publications, to the director of the Legacy Tumor Bank annually or on reasonable request.</w:t>
      </w:r>
    </w:p>
    <w:p w14:paraId="0B34F9D9" w14:textId="77777777" w:rsidR="00FD5F91" w:rsidRPr="00B86994" w:rsidRDefault="00D27A70" w:rsidP="00FD5F91">
      <w:pPr>
        <w:pStyle w:val="Closing"/>
      </w:pPr>
      <w:r w:rsidRPr="00B86994">
        <w:t>Sincerely,</w:t>
      </w:r>
    </w:p>
    <w:p w14:paraId="0B34F9DA" w14:textId="77777777" w:rsidR="00FD5F91" w:rsidRPr="00D90BAE" w:rsidRDefault="00FD5F91" w:rsidP="00FD5F91">
      <w:pPr>
        <w:pStyle w:val="Signature"/>
        <w:rPr>
          <w:highlight w:val="yellow"/>
        </w:rPr>
      </w:pPr>
      <w:r w:rsidRPr="00D90BAE">
        <w:rPr>
          <w:highlight w:val="yellow"/>
        </w:rPr>
        <w:fldChar w:fldCharType="begin"/>
      </w:r>
      <w:r w:rsidRPr="00D90BAE">
        <w:rPr>
          <w:highlight w:val="yellow"/>
        </w:rPr>
        <w:instrText xml:space="preserve"> MACROBUTTON  DoFieldClick [</w:instrText>
      </w:r>
      <w:r w:rsidRPr="00D90BAE">
        <w:rPr>
          <w:b/>
          <w:highlight w:val="yellow"/>
        </w:rPr>
        <w:instrText xml:space="preserve">Your </w:instrText>
      </w:r>
      <w:r w:rsidR="00B26817" w:rsidRPr="00D90BAE">
        <w:rPr>
          <w:b/>
          <w:highlight w:val="yellow"/>
        </w:rPr>
        <w:instrText>N</w:instrText>
      </w:r>
      <w:r w:rsidRPr="00D90BAE">
        <w:rPr>
          <w:b/>
          <w:highlight w:val="yellow"/>
        </w:rPr>
        <w:instrText>ame</w:instrText>
      </w:r>
      <w:r w:rsidRPr="00D90BAE">
        <w:rPr>
          <w:highlight w:val="yellow"/>
        </w:rPr>
        <w:instrText>]</w:instrText>
      </w:r>
      <w:r w:rsidRPr="00D90BAE">
        <w:rPr>
          <w:highlight w:val="yellow"/>
        </w:rPr>
        <w:fldChar w:fldCharType="end"/>
      </w:r>
    </w:p>
    <w:p w14:paraId="0B34F9DB" w14:textId="77777777" w:rsidR="00517A98" w:rsidRDefault="00CF13D7" w:rsidP="003C3038">
      <w:pPr>
        <w:pStyle w:val="Signature"/>
      </w:pPr>
      <w:r w:rsidRPr="00D90BAE">
        <w:rPr>
          <w:highlight w:val="yellow"/>
        </w:rPr>
        <w:fldChar w:fldCharType="begin"/>
      </w:r>
      <w:r w:rsidRPr="00D90BAE">
        <w:rPr>
          <w:highlight w:val="yellow"/>
        </w:rPr>
        <w:instrText>MACROBUTTON DoFieldClick [</w:instrText>
      </w:r>
      <w:r w:rsidRPr="00D90BAE">
        <w:rPr>
          <w:b/>
          <w:highlight w:val="yellow"/>
        </w:rPr>
        <w:instrText>Title</w:instrText>
      </w:r>
      <w:r w:rsidRPr="00D90BAE">
        <w:rPr>
          <w:highlight w:val="yellow"/>
        </w:rPr>
        <w:instrText>]</w:instrText>
      </w:r>
      <w:r w:rsidRPr="00D90BAE">
        <w:rPr>
          <w:highlight w:val="yellow"/>
        </w:rPr>
        <w:fldChar w:fldCharType="end"/>
      </w:r>
    </w:p>
    <w:p w14:paraId="0B34F9DC" w14:textId="77777777" w:rsidR="00B70F4B" w:rsidRPr="002608B5" w:rsidRDefault="00B70F4B" w:rsidP="00B70F4B">
      <w:pPr>
        <w:pStyle w:val="Signature"/>
      </w:pPr>
    </w:p>
    <w:sectPr w:rsidR="00B70F4B" w:rsidRPr="002608B5" w:rsidSect="00D90BAE">
      <w:headerReference w:type="default" r:id="rId1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81F4" w14:textId="77777777" w:rsidR="007268A4" w:rsidRDefault="007268A4">
      <w:r>
        <w:separator/>
      </w:r>
    </w:p>
  </w:endnote>
  <w:endnote w:type="continuationSeparator" w:id="0">
    <w:p w14:paraId="21C5A7FB" w14:textId="77777777" w:rsidR="007268A4" w:rsidRDefault="0072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F366" w14:textId="77777777" w:rsidR="007268A4" w:rsidRDefault="007268A4">
      <w:r>
        <w:separator/>
      </w:r>
    </w:p>
  </w:footnote>
  <w:footnote w:type="continuationSeparator" w:id="0">
    <w:p w14:paraId="0929D2AC" w14:textId="77777777" w:rsidR="007268A4" w:rsidRDefault="0072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F9E1" w14:textId="6154542C" w:rsidR="00E52547" w:rsidRPr="000B7DA8" w:rsidRDefault="00E52547" w:rsidP="000B7DA8">
    <w:pPr>
      <w:pStyle w:val="Header"/>
    </w:pPr>
    <w:r w:rsidRPr="000B7DA8">
      <w:fldChar w:fldCharType="begin"/>
    </w:r>
    <w:r w:rsidRPr="000B7DA8">
      <w:instrText>MACROBUTTON DoFieldClick [Recipient Name]</w:instrText>
    </w:r>
    <w:r w:rsidRPr="000B7DA8">
      <w:fldChar w:fldCharType="end"/>
    </w:r>
    <w:r>
      <w:br/>
    </w:r>
    <w:r w:rsidR="00C71D06">
      <w:t>[Date]</w:t>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A422FF">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96"/>
    <w:rsid w:val="000B7DA8"/>
    <w:rsid w:val="000D504D"/>
    <w:rsid w:val="000E545D"/>
    <w:rsid w:val="000F2F1D"/>
    <w:rsid w:val="0011639C"/>
    <w:rsid w:val="0013733D"/>
    <w:rsid w:val="00165104"/>
    <w:rsid w:val="00165240"/>
    <w:rsid w:val="0018632C"/>
    <w:rsid w:val="001B0EB0"/>
    <w:rsid w:val="001C39C4"/>
    <w:rsid w:val="001C3B37"/>
    <w:rsid w:val="001D185A"/>
    <w:rsid w:val="001F3570"/>
    <w:rsid w:val="00204EBD"/>
    <w:rsid w:val="0021430B"/>
    <w:rsid w:val="00255735"/>
    <w:rsid w:val="002608B5"/>
    <w:rsid w:val="00267CC0"/>
    <w:rsid w:val="00272AE7"/>
    <w:rsid w:val="0029413D"/>
    <w:rsid w:val="002B4D0F"/>
    <w:rsid w:val="002D3A0C"/>
    <w:rsid w:val="002F341B"/>
    <w:rsid w:val="00330E2F"/>
    <w:rsid w:val="00333A3F"/>
    <w:rsid w:val="003A5EBF"/>
    <w:rsid w:val="003A65CF"/>
    <w:rsid w:val="003C3038"/>
    <w:rsid w:val="003F45BC"/>
    <w:rsid w:val="004029BF"/>
    <w:rsid w:val="00422D2C"/>
    <w:rsid w:val="00452DEA"/>
    <w:rsid w:val="004B5B67"/>
    <w:rsid w:val="0050166C"/>
    <w:rsid w:val="00517A98"/>
    <w:rsid w:val="005274B0"/>
    <w:rsid w:val="00530AAD"/>
    <w:rsid w:val="00535FAC"/>
    <w:rsid w:val="00575B10"/>
    <w:rsid w:val="005B2344"/>
    <w:rsid w:val="005B23D3"/>
    <w:rsid w:val="005F4F00"/>
    <w:rsid w:val="0061751D"/>
    <w:rsid w:val="006308D8"/>
    <w:rsid w:val="00643A94"/>
    <w:rsid w:val="00650B2F"/>
    <w:rsid w:val="0067239C"/>
    <w:rsid w:val="006841C1"/>
    <w:rsid w:val="006E05C8"/>
    <w:rsid w:val="006F02C2"/>
    <w:rsid w:val="007268A4"/>
    <w:rsid w:val="007334AD"/>
    <w:rsid w:val="007347D7"/>
    <w:rsid w:val="00744147"/>
    <w:rsid w:val="007536D4"/>
    <w:rsid w:val="00767097"/>
    <w:rsid w:val="007834BF"/>
    <w:rsid w:val="007C2960"/>
    <w:rsid w:val="007C5941"/>
    <w:rsid w:val="007D03C5"/>
    <w:rsid w:val="007E09CF"/>
    <w:rsid w:val="007E2C79"/>
    <w:rsid w:val="007F303E"/>
    <w:rsid w:val="00835F2C"/>
    <w:rsid w:val="00852CDA"/>
    <w:rsid w:val="00862933"/>
    <w:rsid w:val="00876FF3"/>
    <w:rsid w:val="00893AEF"/>
    <w:rsid w:val="008C0A78"/>
    <w:rsid w:val="00920E9E"/>
    <w:rsid w:val="00924637"/>
    <w:rsid w:val="009321DF"/>
    <w:rsid w:val="00956F81"/>
    <w:rsid w:val="00981E11"/>
    <w:rsid w:val="009A462A"/>
    <w:rsid w:val="009C1EB3"/>
    <w:rsid w:val="009E1724"/>
    <w:rsid w:val="009F2F6E"/>
    <w:rsid w:val="009F34DD"/>
    <w:rsid w:val="00A422FF"/>
    <w:rsid w:val="00A46190"/>
    <w:rsid w:val="00A46605"/>
    <w:rsid w:val="00A71688"/>
    <w:rsid w:val="00A85259"/>
    <w:rsid w:val="00AD69C0"/>
    <w:rsid w:val="00AE27A5"/>
    <w:rsid w:val="00AF3553"/>
    <w:rsid w:val="00B26817"/>
    <w:rsid w:val="00B70F4B"/>
    <w:rsid w:val="00B76823"/>
    <w:rsid w:val="00B86994"/>
    <w:rsid w:val="00BD0BBB"/>
    <w:rsid w:val="00C71D06"/>
    <w:rsid w:val="00C833FF"/>
    <w:rsid w:val="00CC2ADC"/>
    <w:rsid w:val="00CE02A3"/>
    <w:rsid w:val="00CE2C65"/>
    <w:rsid w:val="00CF13D7"/>
    <w:rsid w:val="00D12684"/>
    <w:rsid w:val="00D27A70"/>
    <w:rsid w:val="00D90BAE"/>
    <w:rsid w:val="00E15D01"/>
    <w:rsid w:val="00E42D96"/>
    <w:rsid w:val="00E52261"/>
    <w:rsid w:val="00E52547"/>
    <w:rsid w:val="00E546E5"/>
    <w:rsid w:val="00E932F9"/>
    <w:rsid w:val="00EA5EAF"/>
    <w:rsid w:val="00EB7529"/>
    <w:rsid w:val="00F07C74"/>
    <w:rsid w:val="00F30138"/>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F9C0"/>
  <w15:docId w15:val="{4622A06C-ED87-4D80-AD1B-D8B8A94B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Revision">
    <w:name w:val="Revision"/>
    <w:hidden/>
    <w:uiPriority w:val="99"/>
    <w:semiHidden/>
    <w:rsid w:val="00D90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t\Application%20Data\Microsoft\Templates\Request%20for%20parent%20con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879C512D48D41B05066A6D28114E8" ma:contentTypeVersion="4" ma:contentTypeDescription="Create a new document." ma:contentTypeScope="" ma:versionID="b31f556f5afa22d7beff3b55b6dd1184">
  <xsd:schema xmlns:xsd="http://www.w3.org/2001/XMLSchema" xmlns:xs="http://www.w3.org/2001/XMLSchema" xmlns:p="http://schemas.microsoft.com/office/2006/metadata/properties" xmlns:ns2="7cf50e46-b7b4-4db7-a11a-25d5c27534dd" xmlns:ns3="http://schemas.microsoft.com/sharepoint/v3/fields" xmlns:ns4="a9ed3520-b777-48e3-97eb-d23772add76f" targetNamespace="http://schemas.microsoft.com/office/2006/metadata/properties" ma:root="true" ma:fieldsID="93fe53fa1f5f39bef969b324c4c02417" ns2:_="" ns3:_="" ns4:_="">
    <xsd:import namespace="7cf50e46-b7b4-4db7-a11a-25d5c27534dd"/>
    <xsd:import namespace="http://schemas.microsoft.com/sharepoint/v3/fields"/>
    <xsd:import namespace="a9ed3520-b777-48e3-97eb-d23772add76f"/>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TaskDueDate" minOccurs="0"/>
                <xsd:element ref="ns4:Implement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0e46-b7b4-4db7-a11a-25d5c27534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internalName="_DCDateCreated">
      <xsd:simpleType>
        <xsd:restriction base="dms:Text">
          <xsd:maxLength value="255"/>
        </xsd:restriction>
      </xsd:simpleType>
    </xsd:element>
    <xsd:element name="TaskDueDate" ma:index="13" nillable="true" ma:displayName="Due Date" ma:internalName="Task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d3520-b777-48e3-97eb-d23772add76f" elementFormDefault="qualified">
    <xsd:import namespace="http://schemas.microsoft.com/office/2006/documentManagement/types"/>
    <xsd:import namespace="http://schemas.microsoft.com/office/infopath/2007/PartnerControls"/>
    <xsd:element name="Implementation_x0020_Date" ma:index="14" nillable="true" ma:displayName="Implementation Date" ma:internalName="Implementat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cf50e46-b7b4-4db7-a11a-25d5c27534dd">DQ2DS5MNKQD3-1842210321-81</_dlc_DocId>
    <_dlc_DocIdUrl xmlns="7cf50e46-b7b4-4db7-a11a-25d5c27534dd">
      <Url>https://myteams.lhs.org/sites12/TumorBank/_layouts/DocIdRedir.aspx?ID=DQ2DS5MNKQD3-1842210321-81</Url>
      <Description>DQ2DS5MNKQD3-1842210321-81</Description>
    </_dlc_DocIdUrl>
    <TaskDueDate xmlns="http://schemas.microsoft.com/sharepoint/v3/fields" xsi:nil="true"/>
    <_DCDateCreated xmlns="http://schemas.microsoft.com/sharepoint/v3/fields">10/2011</_DCDateCreated>
    <Implementation_x0020_Date xmlns="a9ed3520-b777-48e3-97eb-d23772add76f">10/2011</Implementation_x0020_D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FD835-A24B-4E0A-9896-9F31449C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0e46-b7b4-4db7-a11a-25d5c27534dd"/>
    <ds:schemaRef ds:uri="http://schemas.microsoft.com/sharepoint/v3/fields"/>
    <ds:schemaRef ds:uri="a9ed3520-b777-48e3-97eb-d23772ad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D6BB-E4F3-4552-A274-185AB464444F}">
  <ds:schemaRefs>
    <ds:schemaRef ds:uri="http://schemas.microsoft.com/office/2006/metadata/properties"/>
    <ds:schemaRef ds:uri="http://schemas.microsoft.com/office/infopath/2007/PartnerControls"/>
    <ds:schemaRef ds:uri="7cf50e46-b7b4-4db7-a11a-25d5c27534dd"/>
    <ds:schemaRef ds:uri="http://schemas.microsoft.com/sharepoint/v3/fields"/>
    <ds:schemaRef ds:uri="a9ed3520-b777-48e3-97eb-d23772add76f"/>
  </ds:schemaRefs>
</ds:datastoreItem>
</file>

<file path=customXml/itemProps3.xml><?xml version="1.0" encoding="utf-8"?>
<ds:datastoreItem xmlns:ds="http://schemas.openxmlformats.org/officeDocument/2006/customXml" ds:itemID="{95135380-F980-4662-A71A-88003077B004}">
  <ds:schemaRefs>
    <ds:schemaRef ds:uri="http://schemas.microsoft.com/sharepoint/events"/>
  </ds:schemaRefs>
</ds:datastoreItem>
</file>

<file path=customXml/itemProps4.xml><?xml version="1.0" encoding="utf-8"?>
<ds:datastoreItem xmlns:ds="http://schemas.openxmlformats.org/officeDocument/2006/customXml" ds:itemID="{11ADCFF7-4431-4771-871F-46D4430F7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parent conference.dot</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Ost</dc:creator>
  <cp:lastModifiedBy>Osborne, Danielle M :LRI Research</cp:lastModifiedBy>
  <cp:revision>2</cp:revision>
  <cp:lastPrinted>2013-09-13T20:44:00Z</cp:lastPrinted>
  <dcterms:created xsi:type="dcterms:W3CDTF">2021-04-01T19:12:00Z</dcterms:created>
  <dcterms:modified xsi:type="dcterms:W3CDTF">2021-04-01T19:12:00Z</dcterms:modified>
  <cp:category>Recipient Scientists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TC010170731033</vt:lpwstr>
  </property>
  <property fmtid="{D5CDD505-2E9C-101B-9397-08002B2CF9AE}" pid="3" name="_dlc_DocIdItemGuid">
    <vt:lpwstr>4c812c37-6b3a-40af-ac9f-d38bfa9a8173</vt:lpwstr>
  </property>
  <property fmtid="{D5CDD505-2E9C-101B-9397-08002B2CF9AE}" pid="4" name="ContentTypeId">
    <vt:lpwstr>0x010100080879C512D48D41B05066A6D28114E8</vt:lpwstr>
  </property>
  <property fmtid="{D5CDD505-2E9C-101B-9397-08002B2CF9AE}" pid="5" name="Order">
    <vt:r8>8100</vt:r8>
  </property>
</Properties>
</file>